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66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3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шмухаметова</w:t>
      </w:r>
      <w:r>
        <w:rPr>
          <w:rFonts w:ascii="Times New Roman" w:eastAsia="Times New Roman" w:hAnsi="Times New Roman" w:cs="Times New Roman"/>
          <w:b/>
          <w:b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работает,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паспорт 672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38130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5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59320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шмухаметовым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шмухаметова</w:t>
      </w:r>
      <w:r>
        <w:rPr>
          <w:rFonts w:ascii="Times New Roman" w:eastAsia="Times New Roman" w:hAnsi="Times New Roman" w:cs="Times New Roman"/>
        </w:rPr>
        <w:t xml:space="preserve"> Р.Т.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538</w:t>
      </w:r>
      <w:r>
        <w:rPr>
          <w:rFonts w:ascii="Times New Roman" w:eastAsia="Times New Roman" w:hAnsi="Times New Roman" w:cs="Times New Roman"/>
        </w:rPr>
        <w:t>335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18810086220001359320 от 22.07.2023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Ишмухаметова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6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66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6rplc-40">
    <w:name w:val="cat-UserDefined grp-36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